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февраля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88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</w:rPr>
        <w:t>Матаева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Петра Владимировича</w:t>
      </w:r>
      <w:r>
        <w:rPr>
          <w:rFonts w:ascii="Times New Roman CYR" w:eastAsia="Times New Roman CYR" w:hAnsi="Times New Roman CYR" w:cs="Times New Roman CYR"/>
        </w:rPr>
        <w:t xml:space="preserve">, </w:t>
      </w:r>
      <w:r>
        <w:rPr>
          <w:rStyle w:val="cat-UserDefinedgrp-20rplc-7"/>
          <w:rFonts w:ascii="Times New Roman CYR" w:eastAsia="Times New Roman CYR" w:hAnsi="Times New Roman CYR" w:cs="Times New Roman CYR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16.11.2023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Матаев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., проживающий по адресу: </w:t>
      </w:r>
      <w:r>
        <w:rPr>
          <w:rStyle w:val="cat-UserDefinedgrp-21rplc-14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22331358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05.09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Матаев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П.В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не явился, о месте и времени рассмотрения дела был надлежаще уведомлен,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Матаева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05.09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Матаева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и его действия по факту неуплаты 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Матаева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П.В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</w:rPr>
        <w:t>Матаева</w:t>
      </w:r>
      <w:r>
        <w:rPr>
          <w:rFonts w:ascii="Times New Roman CYR" w:eastAsia="Times New Roman CYR" w:hAnsi="Times New Roman CYR" w:cs="Times New Roman CYR"/>
          <w:b/>
          <w:bCs/>
        </w:rPr>
        <w:t xml:space="preserve"> Петра Владимировича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виновным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шести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6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0412365400285000882420129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2rplc-32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7">
    <w:name w:val="cat-UserDefined grp-20 rplc-7"/>
    <w:basedOn w:val="DefaultParagraphFont"/>
  </w:style>
  <w:style w:type="character" w:customStyle="1" w:styleId="cat-UserDefinedgrp-21rplc-14">
    <w:name w:val="cat-UserDefined grp-21 rplc-14"/>
    <w:basedOn w:val="DefaultParagraphFont"/>
  </w:style>
  <w:style w:type="character" w:customStyle="1" w:styleId="cat-UserDefinedgrp-22rplc-32">
    <w:name w:val="cat-UserDefined grp-22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